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Sports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ping pong.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Played with feet, circular ball and 2 nets.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in all sports to move from one place to another faster.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back row of players in a sport are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"Home run!"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Using a club to hit a smal hard ball into a 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Similar to badminton, but played with a neon coloured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Denver Broncos, Seattle Seahawks, New York Giants etc. are all ________ teams.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Shoes meant for soccer, football, baseball etc are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high school movies like mean girls ________ is a feared sport for the girls.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Using pedals to push forward is also known as cycling.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Spiking, Setting and Bumping are all ________ skills.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Ballet, Jazz, Tap etc are all styles of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Opposite of 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 is an elegant style of dance.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racket, net and birdie are the needed equipment to play this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 is a great way to learn self defence.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"Strike" you knocked over all the pins.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Shirts used for team sports.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"Slam Dunk!"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Sports Crossword</dc:title>
  <dcterms:created xsi:type="dcterms:W3CDTF">2021-10-11T13:00:26Z</dcterms:created>
  <dcterms:modified xsi:type="dcterms:W3CDTF">2021-10-11T13:00:26Z</dcterms:modified>
</cp:coreProperties>
</file>