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State "Hawaii"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Hawaii's state song?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Hawaii's state seal?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Hawaii's #1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Hawaii's state flora?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Hawaii's State tree?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Hawaii's 1st landform?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state land animal of Hawaii?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Hawaii's state park?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Hawaii's #1 manufacturing product?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Hawaii's state sport?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Hawaii's #1 beverage?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state whale of Hawaii?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state bird of Hawaii?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Hawaii's 2nd landform?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State "Hawaii"</dc:title>
  <dcterms:created xsi:type="dcterms:W3CDTF">2021-10-11T13:00:36Z</dcterms:created>
  <dcterms:modified xsi:type="dcterms:W3CDTF">2021-10-11T13:00:36Z</dcterms:modified>
</cp:coreProperties>
</file>