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Sun &amp;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Mine    </w:t>
      </w:r>
      <w:r>
        <w:t xml:space="preserve">   Loveable    </w:t>
      </w:r>
      <w:r>
        <w:t xml:space="preserve">   Captivating    </w:t>
      </w:r>
      <w:r>
        <w:t xml:space="preserve">   Honest    </w:t>
      </w:r>
      <w:r>
        <w:t xml:space="preserve">   Attractive    </w:t>
      </w:r>
      <w:r>
        <w:t xml:space="preserve">   Dedicated    </w:t>
      </w:r>
      <w:r>
        <w:t xml:space="preserve">   Breathtaking    </w:t>
      </w:r>
      <w:r>
        <w:t xml:space="preserve">   Amazing    </w:t>
      </w:r>
      <w:r>
        <w:t xml:space="preserve">   King    </w:t>
      </w:r>
      <w:r>
        <w:t xml:space="preserve">   Charming    </w:t>
      </w:r>
      <w:r>
        <w:t xml:space="preserve">   Attentive    </w:t>
      </w:r>
      <w:r>
        <w:t xml:space="preserve">   Supportive    </w:t>
      </w:r>
      <w:r>
        <w:t xml:space="preserve">   Always    </w:t>
      </w:r>
      <w:r>
        <w:t xml:space="preserve">   Forever    </w:t>
      </w:r>
      <w:r>
        <w:t xml:space="preserve">   Gentlemen    </w:t>
      </w:r>
      <w:r>
        <w:t xml:space="preserve">   Loyal    </w:t>
      </w:r>
      <w:r>
        <w:t xml:space="preserve">   Favourite    </w:t>
      </w:r>
      <w:r>
        <w:t xml:space="preserve">   Blessed    </w:t>
      </w:r>
      <w:r>
        <w:t xml:space="preserve">   Sexy    </w:t>
      </w:r>
      <w:r>
        <w:t xml:space="preserve">   Lover    </w:t>
      </w:r>
      <w:r>
        <w:t xml:space="preserve">   Fun    </w:t>
      </w:r>
      <w:r>
        <w:t xml:space="preserve">   Strong    </w:t>
      </w:r>
      <w:r>
        <w:t xml:space="preserve">   Smart    </w:t>
      </w:r>
      <w:r>
        <w:t xml:space="preserve">   Hero    </w:t>
      </w:r>
      <w:r>
        <w:t xml:space="preserve">   Intelligent    </w:t>
      </w:r>
      <w:r>
        <w:t xml:space="preserve">   Provider    </w:t>
      </w:r>
      <w:r>
        <w:t xml:space="preserve">   Protector    </w:t>
      </w:r>
      <w:r>
        <w:t xml:space="preserve">   Bestfriend    </w:t>
      </w:r>
      <w:r>
        <w:t xml:space="preserve">   Caring    </w:t>
      </w:r>
      <w:r>
        <w:t xml:space="preserve">   Handsome    </w:t>
      </w:r>
      <w:r>
        <w:t xml:space="preserve">   Loving    </w:t>
      </w:r>
      <w:r>
        <w:t xml:space="preserve">   Romantic    </w:t>
      </w:r>
      <w:r>
        <w:t xml:space="preserve">   Soulmate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Sun &amp; Stars</dc:title>
  <dcterms:created xsi:type="dcterms:W3CDTF">2021-10-11T13:00:29Z</dcterms:created>
  <dcterms:modified xsi:type="dcterms:W3CDTF">2021-10-11T13:00:29Z</dcterms:modified>
</cp:coreProperties>
</file>