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My Swordhand is Singing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WeddingOfTheDead    </w:t>
      </w:r>
      <w:r>
        <w:t xml:space="preserve">   Sultan    </w:t>
      </w:r>
      <w:r>
        <w:t xml:space="preserve">   Radu    </w:t>
      </w:r>
      <w:r>
        <w:t xml:space="preserve">   Stefan    </w:t>
      </w:r>
      <w:r>
        <w:t xml:space="preserve">   StAndrewsEve    </w:t>
      </w:r>
      <w:r>
        <w:t xml:space="preserve">   Vampires    </w:t>
      </w:r>
      <w:r>
        <w:t xml:space="preserve">   Miorita    </w:t>
      </w:r>
      <w:r>
        <w:t xml:space="preserve">   WinterKing    </w:t>
      </w:r>
      <w:r>
        <w:t xml:space="preserve">   ShadowQueen    </w:t>
      </w:r>
      <w:r>
        <w:t xml:space="preserve">   Gypsies    </w:t>
      </w:r>
      <w:r>
        <w:t xml:space="preserve">   Sofia    </w:t>
      </w:r>
      <w:r>
        <w:t xml:space="preserve">   Agnes    </w:t>
      </w:r>
      <w:r>
        <w:t xml:space="preserve">   Tomas    </w:t>
      </w:r>
      <w:r>
        <w:t xml:space="preserve">   Peter    </w:t>
      </w:r>
      <w:r>
        <w:t xml:space="preserve">   Chust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Swordhand is Singing </dc:title>
  <dcterms:created xsi:type="dcterms:W3CDTF">2021-10-11T13:01:46Z</dcterms:created>
  <dcterms:modified xsi:type="dcterms:W3CDTF">2021-10-11T13:01:46Z</dcterms:modified>
</cp:coreProperties>
</file>