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Swordhand is Singing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Elders    </w:t>
      </w:r>
      <w:r>
        <w:t xml:space="preserve">   transfixed    </w:t>
      </w:r>
      <w:r>
        <w:t xml:space="preserve">   sword    </w:t>
      </w:r>
      <w:r>
        <w:t xml:space="preserve">   destruction    </w:t>
      </w:r>
      <w:r>
        <w:t xml:space="preserve">   destination    </w:t>
      </w:r>
      <w:r>
        <w:t xml:space="preserve">   feldsar    </w:t>
      </w:r>
      <w:r>
        <w:t xml:space="preserve">   Teodar    </w:t>
      </w:r>
      <w:r>
        <w:t xml:space="preserve">   Sultan    </w:t>
      </w:r>
      <w:r>
        <w:t xml:space="preserve">   gypsies    </w:t>
      </w:r>
      <w:r>
        <w:t xml:space="preserve">   Radu    </w:t>
      </w:r>
      <w:r>
        <w:t xml:space="preserve">   Willem    </w:t>
      </w:r>
      <w:r>
        <w:t xml:space="preserve">   dead    </w:t>
      </w:r>
      <w:r>
        <w:t xml:space="preserve">   nunta mortului    </w:t>
      </w:r>
      <w:r>
        <w:t xml:space="preserve">   chust    </w:t>
      </w:r>
      <w:r>
        <w:t xml:space="preserve">   Shadow Queen    </w:t>
      </w:r>
      <w:r>
        <w:t xml:space="preserve">   dulcimer    </w:t>
      </w:r>
      <w:r>
        <w:t xml:space="preserve">   snow    </w:t>
      </w:r>
      <w:r>
        <w:t xml:space="preserve">   slivovitz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Swordhand is Singing</dc:title>
  <dcterms:created xsi:type="dcterms:W3CDTF">2021-10-11T13:01:07Z</dcterms:created>
  <dcterms:modified xsi:type="dcterms:W3CDTF">2021-10-11T13:01:07Z</dcterms:modified>
</cp:coreProperties>
</file>