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Third Grade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mrs. oconnor    </w:t>
      </w:r>
      <w:r>
        <w:t xml:space="preserve">   mrs. paratore    </w:t>
      </w:r>
      <w:r>
        <w:t xml:space="preserve">   mrs. whitesides    </w:t>
      </w:r>
      <w:r>
        <w:t xml:space="preserve">   tara    </w:t>
      </w:r>
      <w:r>
        <w:t xml:space="preserve">   steven    </w:t>
      </w:r>
      <w:r>
        <w:t xml:space="preserve">   shane    </w:t>
      </w:r>
      <w:r>
        <w:t xml:space="preserve">   rachel    </w:t>
      </w:r>
      <w:r>
        <w:t xml:space="preserve">   quincy    </w:t>
      </w:r>
      <w:r>
        <w:t xml:space="preserve">   nehlan    </w:t>
      </w:r>
      <w:r>
        <w:t xml:space="preserve">   maya    </w:t>
      </w:r>
      <w:r>
        <w:t xml:space="preserve">   matthew    </w:t>
      </w:r>
      <w:r>
        <w:t xml:space="preserve">   marissa    </w:t>
      </w:r>
      <w:r>
        <w:t xml:space="preserve">   luke    </w:t>
      </w:r>
      <w:r>
        <w:t xml:space="preserve">   kai    </w:t>
      </w:r>
      <w:r>
        <w:t xml:space="preserve">   justin    </w:t>
      </w:r>
      <w:r>
        <w:t xml:space="preserve">   joshua    </w:t>
      </w:r>
      <w:r>
        <w:t xml:space="preserve">   jessica    </w:t>
      </w:r>
      <w:r>
        <w:t xml:space="preserve">   ella    </w:t>
      </w:r>
      <w:r>
        <w:t xml:space="preserve">   elizabeth    </w:t>
      </w:r>
      <w:r>
        <w:t xml:space="preserve">   courtney    </w:t>
      </w:r>
      <w:r>
        <w:t xml:space="preserve">   brady    </w:t>
      </w:r>
      <w:r>
        <w:t xml:space="preserve">   ben-zion    </w:t>
      </w:r>
      <w:r>
        <w:t xml:space="preserve">   bella    </w:t>
      </w:r>
      <w:r>
        <w:t xml:space="preserve">   ava    </w:t>
      </w:r>
      <w:r>
        <w:t xml:space="preserve">   anna    </w:t>
      </w:r>
      <w:r>
        <w:t xml:space="preserve">   alex    </w:t>
      </w:r>
      <w:r>
        <w:t xml:space="preserve">   aidan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Third Grade Class</dc:title>
  <dcterms:created xsi:type="dcterms:W3CDTF">2021-10-11T13:00:35Z</dcterms:created>
  <dcterms:modified xsi:type="dcterms:W3CDTF">2021-10-11T13:00:35Z</dcterms:modified>
</cp:coreProperties>
</file>