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My Trip to the Dentist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braces    </w:t>
      </w:r>
      <w:r>
        <w:t xml:space="preserve">   brushing    </w:t>
      </w:r>
      <w:r>
        <w:t xml:space="preserve">   canine    </w:t>
      </w:r>
      <w:r>
        <w:t xml:space="preserve">   caries    </w:t>
      </w:r>
      <w:r>
        <w:t xml:space="preserve">   cavity    </w:t>
      </w:r>
      <w:r>
        <w:t xml:space="preserve">   cleaning    </w:t>
      </w:r>
      <w:r>
        <w:t xml:space="preserve">   dentist    </w:t>
      </w:r>
      <w:r>
        <w:t xml:space="preserve">   enamel    </w:t>
      </w:r>
      <w:r>
        <w:t xml:space="preserve">   filling    </w:t>
      </w:r>
      <w:r>
        <w:t xml:space="preserve">   floss    </w:t>
      </w:r>
      <w:r>
        <w:t xml:space="preserve">   gum    </w:t>
      </w:r>
      <w:r>
        <w:t xml:space="preserve">   hygienist    </w:t>
      </w:r>
      <w:r>
        <w:t xml:space="preserve">   incisor    </w:t>
      </w:r>
      <w:r>
        <w:t xml:space="preserve">   molar     </w:t>
      </w:r>
      <w:r>
        <w:t xml:space="preserve">   mouth wash    </w:t>
      </w:r>
      <w:r>
        <w:t xml:space="preserve">   root    </w:t>
      </w:r>
      <w:r>
        <w:t xml:space="preserve">   sealant    </w:t>
      </w:r>
      <w:r>
        <w:t xml:space="preserve">   tartar    </w:t>
      </w:r>
      <w:r>
        <w:t xml:space="preserve">   teeth    </w:t>
      </w:r>
      <w:r>
        <w:t xml:space="preserve">   toothbrush    </w:t>
      </w:r>
      <w:r>
        <w:t xml:space="preserve">   toothpaste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Trip to the Dentist</dc:title>
  <dcterms:created xsi:type="dcterms:W3CDTF">2021-10-11T13:00:58Z</dcterms:created>
  <dcterms:modified xsi:type="dcterms:W3CDTF">2021-10-11T13:00:58Z</dcterms:modified>
</cp:coreProperties>
</file>