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Always    </w:t>
      </w:r>
      <w:r>
        <w:t xml:space="preserve">   You    </w:t>
      </w:r>
      <w:r>
        <w:t xml:space="preserve">   you    </w:t>
      </w:r>
      <w:r>
        <w:t xml:space="preserve">   will    </w:t>
      </w:r>
      <w:r>
        <w:t xml:space="preserve">   always    </w:t>
      </w:r>
      <w:r>
        <w:t xml:space="preserve">   have    </w:t>
      </w:r>
      <w:r>
        <w:t xml:space="preserve">   still    </w:t>
      </w:r>
      <w:r>
        <w:t xml:space="preserve">   love    </w:t>
      </w:r>
      <w:r>
        <w:t xml:space="preserve">   yesterday    </w:t>
      </w:r>
      <w:r>
        <w:t xml:space="preserve">   Loved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Valentine</dc:title>
  <dcterms:created xsi:type="dcterms:W3CDTF">2021-10-11T13:00:56Z</dcterms:created>
  <dcterms:modified xsi:type="dcterms:W3CDTF">2021-10-11T13:00:56Z</dcterms:modified>
</cp:coreProperties>
</file>