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My Weather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by which molecules of water vapor in the air become liquid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Any form of water that falls from clouds and reaches Earth's surface?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continual movement of water among Earth's atmosphere, oceans and land surface through evaporation, condensation and precipitation?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measure of how hot or cold an object is compared to a reference point?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boundary where unlike air masses meet but don not mix?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direct transfer of thermal energy from one substance to another substance that is touching?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change that Earth's rotation causes in the motion of objects and that explains winds curve?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Clouds that form in flat layers and often cover much of the sky?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layer of Earth's atmosphere immediately above the stratosphere, the layer in which most meteoroids burn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condition of Earth's atmosphere at a particular time and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instrument used to measure changes in air pressure?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amount of water vapor in a given volume of 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Seventy-eight percent of Earth's atmosphere is made up of?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contamination of Earth's land, water or 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Winds that blow steadily from specific directions over long distances?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by which water is lost through a plants leaves?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Wispy, feathery clouds made mostly of ice crystals that form at high levels?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transfer of thermal energy by the movement of a fluid?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Fluffy, white clouds, usually with flat bottoms that look like rounded piles of cotten?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instrument used to measure speed?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horizontal movement of air from an area of high pressure to an area of low pressure is reffered to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layer of gases that surrounds earth?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lowest layer of Earth's atmosphere, where weather occurs?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Temperature,Elevation and Water Vapor affect?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process by which water molecules in liquid water escape into the air as water vapor?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average of year after year conditions of temperature, precipitation, winds and clouds in an area?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Weather Crossword</dc:title>
  <dcterms:created xsi:type="dcterms:W3CDTF">2021-10-11T13:01:08Z</dcterms:created>
  <dcterms:modified xsi:type="dcterms:W3CDTF">2021-10-11T13:01:08Z</dcterms:modified>
</cp:coreProperties>
</file>