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Wii3DSU Crossover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Austin the Kangaroo    </w:t>
      </w:r>
      <w:r>
        <w:t xml:space="preserve">   Baseball    </w:t>
      </w:r>
      <w:r>
        <w:t xml:space="preserve">   Blue's Clues    </w:t>
      </w:r>
      <w:r>
        <w:t xml:space="preserve">   Donkey Kong    </w:t>
      </w:r>
      <w:r>
        <w:t xml:space="preserve">   Game &amp; Watch    </w:t>
      </w:r>
      <w:r>
        <w:t xml:space="preserve">   Marcus's Colors    </w:t>
      </w:r>
      <w:r>
        <w:t xml:space="preserve">   Metal Gear    </w:t>
      </w:r>
      <w:r>
        <w:t xml:space="preserve">   Punch-Out!!    </w:t>
      </w:r>
      <w:r>
        <w:t xml:space="preserve">   Rainbow Dash    </w:t>
      </w:r>
      <w:r>
        <w:t xml:space="preserve">   Scout the Orca    </w:t>
      </w:r>
      <w:r>
        <w:t xml:space="preserve">   Sesame Street    </w:t>
      </w:r>
      <w:r>
        <w:t xml:space="preserve">   The Backyardigans    </w:t>
      </w:r>
      <w:r>
        <w:t xml:space="preserve">   Thomas and Friends (8-12)    </w:t>
      </w:r>
      <w:r>
        <w:t xml:space="preserve">   Wii3DSU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Wii3DSU Crossover</dc:title>
  <dcterms:created xsi:type="dcterms:W3CDTF">2021-10-11T13:03:01Z</dcterms:created>
  <dcterms:modified xsi:type="dcterms:W3CDTF">2021-10-11T13:03:01Z</dcterms:modified>
</cp:coreProperties>
</file>