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Word Scramble</w:t>
      </w:r>
    </w:p>
    <w:p>
      <w:pPr>
        <w:pStyle w:val="Questions"/>
      </w:pPr>
      <w:r>
        <w:t xml:space="preserve">1. TTPAEN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CAEXGTIOTONI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TIEYEIRSNPD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AKVHSACER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NIOCATCVENR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EIMNGA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RRVEEIE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OSCDL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OEPNOMHNNE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DBRPUEERTUN 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 Scramble</dc:title>
  <dcterms:created xsi:type="dcterms:W3CDTF">2021-10-11T13:02:41Z</dcterms:created>
  <dcterms:modified xsi:type="dcterms:W3CDTF">2021-10-11T13:02:41Z</dcterms:modified>
</cp:coreProperties>
</file>