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bought    </w:t>
      </w:r>
      <w:r>
        <w:t xml:space="preserve">   caught    </w:t>
      </w:r>
      <w:r>
        <w:t xml:space="preserve">   chalk    </w:t>
      </w:r>
      <w:r>
        <w:t xml:space="preserve">   cough    </w:t>
      </w:r>
      <w:r>
        <w:t xml:space="preserve">   crawl    </w:t>
      </w:r>
      <w:r>
        <w:t xml:space="preserve">   draw    </w:t>
      </w:r>
      <w:r>
        <w:t xml:space="preserve">   false    </w:t>
      </w:r>
      <w:r>
        <w:t xml:space="preserve">   fault    </w:t>
      </w:r>
      <w:r>
        <w:t xml:space="preserve">   fought    </w:t>
      </w:r>
      <w:r>
        <w:t xml:space="preserve">   haul    </w:t>
      </w:r>
      <w:r>
        <w:t xml:space="preserve">   hawk    </w:t>
      </w:r>
      <w:r>
        <w:t xml:space="preserve">   ought    </w:t>
      </w:r>
      <w:r>
        <w:t xml:space="preserve">   salt    </w:t>
      </w:r>
      <w:r>
        <w:t xml:space="preserve">   sauce    </w:t>
      </w:r>
      <w:r>
        <w:t xml:space="preserve">   saw    </w:t>
      </w:r>
      <w:r>
        <w:t xml:space="preserve">   small    </w:t>
      </w:r>
      <w:r>
        <w:t xml:space="preserve">   stall    </w:t>
      </w:r>
      <w:r>
        <w:t xml:space="preserve">   taught    </w:t>
      </w:r>
      <w:r>
        <w:t xml:space="preserve">   thaw    </w:t>
      </w:r>
      <w:r>
        <w:t xml:space="preserve">   yawn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 Search </dc:title>
  <dcterms:created xsi:type="dcterms:W3CDTF">2021-10-11T13:03:10Z</dcterms:created>
  <dcterms:modified xsi:type="dcterms:W3CDTF">2021-10-11T13:03:10Z</dcterms:modified>
</cp:coreProperties>
</file>