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auction    </w:t>
      </w:r>
      <w:r>
        <w:t xml:space="preserve">   audio    </w:t>
      </w:r>
      <w:r>
        <w:t xml:space="preserve">   August    </w:t>
      </w:r>
      <w:r>
        <w:t xml:space="preserve">   authentic    </w:t>
      </w:r>
      <w:r>
        <w:t xml:space="preserve">   author    </w:t>
      </w:r>
      <w:r>
        <w:t xml:space="preserve">   automatic    </w:t>
      </w:r>
      <w:r>
        <w:t xml:space="preserve">   Autumn    </w:t>
      </w:r>
      <w:r>
        <w:t xml:space="preserve">   because    </w:t>
      </w:r>
      <w:r>
        <w:t xml:space="preserve">   caught    </w:t>
      </w:r>
      <w:r>
        <w:t xml:space="preserve">   daughter    </w:t>
      </w:r>
      <w:r>
        <w:t xml:space="preserve">   dinosaur    </w:t>
      </w:r>
      <w:r>
        <w:t xml:space="preserve">   fualt    </w:t>
      </w:r>
      <w:r>
        <w:t xml:space="preserve">   haunted    </w:t>
      </w:r>
      <w:r>
        <w:t xml:space="preserve">   launch    </w:t>
      </w:r>
      <w:r>
        <w:t xml:space="preserve">   pause    </w:t>
      </w:r>
      <w:r>
        <w:t xml:space="preserve">   sauce    </w:t>
      </w:r>
      <w:r>
        <w:t xml:space="preserve">   taught    </w:t>
      </w:r>
      <w:r>
        <w:t xml:space="preserve">  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Wordsearch</dc:title>
  <dcterms:created xsi:type="dcterms:W3CDTF">2021-10-11T13:03:02Z</dcterms:created>
  <dcterms:modified xsi:type="dcterms:W3CDTF">2021-10-11T13:03:02Z</dcterms:modified>
</cp:coreProperties>
</file>