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suffix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text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expository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context clues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authors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suffix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crossword puzzle</dc:title>
  <dcterms:created xsi:type="dcterms:W3CDTF">2021-10-11T12:57:51Z</dcterms:created>
  <dcterms:modified xsi:type="dcterms:W3CDTF">2021-10-11T12:57:51Z</dcterms:modified>
</cp:coreProperties>
</file>