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familie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skoonpa    </w:t>
      </w:r>
      <w:r>
        <w:t xml:space="preserve">   skoonma    </w:t>
      </w:r>
      <w:r>
        <w:t xml:space="preserve">   baba    </w:t>
      </w:r>
      <w:r>
        <w:t xml:space="preserve">   gesin    </w:t>
      </w:r>
      <w:r>
        <w:t xml:space="preserve">   kleinkinders    </w:t>
      </w:r>
      <w:r>
        <w:t xml:space="preserve">   ouma    </w:t>
      </w:r>
      <w:r>
        <w:t xml:space="preserve">   oupa    </w:t>
      </w:r>
      <w:r>
        <w:t xml:space="preserve">   swaer    </w:t>
      </w:r>
      <w:r>
        <w:t xml:space="preserve">   skoonsuster    </w:t>
      </w:r>
      <w:r>
        <w:t xml:space="preserve">   neef    </w:t>
      </w:r>
      <w:r>
        <w:t xml:space="preserve">   tannie    </w:t>
      </w:r>
      <w:r>
        <w:t xml:space="preserve">   oom    </w:t>
      </w:r>
      <w:r>
        <w:t xml:space="preserve">   niggie    </w:t>
      </w:r>
      <w:r>
        <w:t xml:space="preserve">   suster    </w:t>
      </w:r>
      <w:r>
        <w:t xml:space="preserve">   broer    </w:t>
      </w:r>
      <w:r>
        <w:t xml:space="preserve">   vader    </w:t>
      </w:r>
      <w:r>
        <w:t xml:space="preserve">   moeder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familie</dc:title>
  <dcterms:created xsi:type="dcterms:W3CDTF">2021-10-11T12:58:18Z</dcterms:created>
  <dcterms:modified xsi:type="dcterms:W3CDTF">2021-10-11T12:58:18Z</dcterms:modified>
</cp:coreProperties>
</file>