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Uncle Barry's oldest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Dad's brother's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Little sister's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Mum's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Big brother's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Mum's Dad's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Nanny Janet's partner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Mum's mum's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Uncle Martin's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Little brother's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Uncle Martin and Aunty Hayley's oldest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Stepmum's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Big sister's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Grandad Brian's partner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Mum's big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Aunty Sarah's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Dad's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Uncle Martin and Aunty Hayley's youngest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Uncle Barry's youngest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Dad's mum's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Uncle Barry's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Mum's big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Aunty Sarah's partner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family</dc:title>
  <dcterms:created xsi:type="dcterms:W3CDTF">2021-10-11T12:58:44Z</dcterms:created>
  <dcterms:modified xsi:type="dcterms:W3CDTF">2021-10-11T12:58:44Z</dcterms:modified>
</cp:coreProperties>
</file>