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Katie    </w:t>
      </w:r>
      <w:r>
        <w:t xml:space="preserve">   Mrs Nancy    </w:t>
      </w:r>
      <w:r>
        <w:t xml:space="preserve">   Mrs Gloria    </w:t>
      </w:r>
      <w:r>
        <w:t xml:space="preserve">   Robert    </w:t>
      </w:r>
      <w:r>
        <w:t xml:space="preserve">   Destiny    </w:t>
      </w:r>
      <w:r>
        <w:t xml:space="preserve">   Chris    </w:t>
      </w:r>
      <w:r>
        <w:t xml:space="preserve">   Corbin    </w:t>
      </w:r>
      <w:r>
        <w:t xml:space="preserve">   kenadey    </w:t>
      </w:r>
      <w:r>
        <w:t xml:space="preserve">   Breianna    </w:t>
      </w:r>
      <w:r>
        <w:t xml:space="preserve">   Abby    </w:t>
      </w:r>
      <w:r>
        <w:t xml:space="preserve">   Carmen    </w:t>
      </w:r>
      <w:r>
        <w:t xml:space="preserve">   Ella    </w:t>
      </w:r>
      <w:r>
        <w:t xml:space="preserve">   John    </w:t>
      </w:r>
      <w:r>
        <w:t xml:space="preserve">   Justin    </w:t>
      </w:r>
      <w:r>
        <w:t xml:space="preserve">   Jacob    </w:t>
      </w:r>
      <w:r>
        <w:t xml:space="preserve">   Karissa    </w:t>
      </w:r>
      <w:r>
        <w:t xml:space="preserve">   Angie    </w:t>
      </w:r>
      <w:r>
        <w:t xml:space="preserve">   Braden    </w:t>
      </w:r>
      <w:r>
        <w:t xml:space="preserve">   Alexis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friends</dc:title>
  <dcterms:created xsi:type="dcterms:W3CDTF">2021-10-11T12:57:57Z</dcterms:created>
  <dcterms:modified xsi:type="dcterms:W3CDTF">2021-10-11T12:57:57Z</dcterms:modified>
</cp:coreProperties>
</file>