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girlfriend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we first spot one another?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my favorite person?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What's one thing I like the most about you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will your last name be very soon?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and a flower have in common?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word describes your appearance?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What's one thing I'll do for you?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I could share one thing with you it would be?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month did we make it official?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word to describe our relationship?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will be together?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you to 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the best gift you've ever given me?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girlfriend </dc:title>
  <dcterms:created xsi:type="dcterms:W3CDTF">2021-10-11T12:58:19Z</dcterms:created>
  <dcterms:modified xsi:type="dcterms:W3CDTF">2021-10-11T12:58:19Z</dcterms:modified>
</cp:coreProperties>
</file>