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Afia    </w:t>
      </w:r>
      <w:r>
        <w:t xml:space="preserve">   Ajani    </w:t>
      </w:r>
      <w:r>
        <w:t xml:space="preserve">   Amina    </w:t>
      </w:r>
      <w:r>
        <w:t xml:space="preserve">   Destiny    </w:t>
      </w:r>
      <w:r>
        <w:t xml:space="preserve">   Imani    </w:t>
      </w:r>
      <w:r>
        <w:t xml:space="preserve">   Kaylin    </w:t>
      </w:r>
      <w:r>
        <w:t xml:space="preserve">   Marrian    </w:t>
      </w:r>
      <w:r>
        <w:t xml:space="preserve">   Michell    </w:t>
      </w:r>
      <w:r>
        <w:t xml:space="preserve">   Mommy    </w:t>
      </w:r>
      <w:r>
        <w:t xml:space="preserve">   My famly    </w:t>
      </w:r>
      <w:r>
        <w:t xml:space="preserve">   Poppy    </w:t>
      </w:r>
      <w:r>
        <w:t xml:space="preserve">   Ramla    </w:t>
      </w:r>
      <w:r>
        <w:t xml:space="preserve">   Samantha    </w:t>
      </w:r>
      <w:r>
        <w:t xml:space="preserve">   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puzzle</dc:title>
  <dcterms:created xsi:type="dcterms:W3CDTF">2021-10-11T12:59:18Z</dcterms:created>
  <dcterms:modified xsi:type="dcterms:W3CDTF">2021-10-11T12:59:18Z</dcterms:modified>
</cp:coreProperties>
</file>