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braver    </w:t>
      </w:r>
      <w:r>
        <w:t xml:space="preserve">   bravest    </w:t>
      </w:r>
      <w:r>
        <w:t xml:space="preserve">   calmer    </w:t>
      </w:r>
      <w:r>
        <w:t xml:space="preserve">   calmest    </w:t>
      </w:r>
      <w:r>
        <w:t xml:space="preserve">   closer    </w:t>
      </w:r>
      <w:r>
        <w:t xml:space="preserve">   closest    </w:t>
      </w:r>
      <w:r>
        <w:t xml:space="preserve">   cooler    </w:t>
      </w:r>
      <w:r>
        <w:t xml:space="preserve">   craziest    </w:t>
      </w:r>
      <w:r>
        <w:t xml:space="preserve">   easier    </w:t>
      </w:r>
      <w:r>
        <w:t xml:space="preserve">   easiest    </w:t>
      </w:r>
      <w:r>
        <w:t xml:space="preserve">   happier    </w:t>
      </w:r>
      <w:r>
        <w:t xml:space="preserve">   happiest    </w:t>
      </w:r>
      <w:r>
        <w:t xml:space="preserve">   prettier    </w:t>
      </w:r>
      <w:r>
        <w:t xml:space="preserve">   stronger    </w:t>
      </w:r>
      <w:r>
        <w:t xml:space="preserve">   strongest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word search </dc:title>
  <dcterms:created xsi:type="dcterms:W3CDTF">2021-10-11T13:02:33Z</dcterms:created>
  <dcterms:modified xsi:type="dcterms:W3CDTF">2021-10-11T13:02:33Z</dcterms:modified>
</cp:coreProperties>
</file>