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words for the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saved    </w:t>
      </w:r>
      <w:r>
        <w:t xml:space="preserve">   helped    </w:t>
      </w:r>
      <w:r>
        <w:t xml:space="preserve">   called    </w:t>
      </w:r>
      <w:r>
        <w:t xml:space="preserve">   stepped    </w:t>
      </w:r>
      <w:r>
        <w:t xml:space="preserve">   planned    </w:t>
      </w:r>
      <w:r>
        <w:t xml:space="preserve">   dropped    </w:t>
      </w:r>
      <w:r>
        <w:t xml:space="preserve">   wanted    </w:t>
      </w:r>
      <w:r>
        <w:t xml:space="preserve">   seemed    </w:t>
      </w:r>
      <w:r>
        <w:t xml:space="preserve">   mixed    </w:t>
      </w:r>
      <w:r>
        <w:t xml:space="preserve">   named    </w:t>
      </w:r>
      <w:r>
        <w:t xml:space="preserve">   liked    </w:t>
      </w:r>
      <w:r>
        <w:t xml:space="preserve">   grabbed    </w:t>
      </w:r>
      <w:r>
        <w:t xml:space="preserve">   passed    </w:t>
      </w:r>
      <w:r>
        <w:t xml:space="preserve">   started    </w:t>
      </w:r>
      <w:r>
        <w:t xml:space="preserve">   closed    </w:t>
      </w:r>
      <w:r>
        <w:t xml:space="preserve">   hunted    </w:t>
      </w:r>
      <w:r>
        <w:t xml:space="preserve">   nodded    </w:t>
      </w:r>
      <w:r>
        <w:t xml:space="preserve">   waited    </w:t>
      </w:r>
      <w:r>
        <w:t xml:space="preserve">   Shouted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words for the week</dc:title>
  <dcterms:created xsi:type="dcterms:W3CDTF">2021-10-11T13:02:31Z</dcterms:created>
  <dcterms:modified xsi:type="dcterms:W3CDTF">2021-10-11T13:02:31Z</dcterms:modified>
</cp:coreProperties>
</file>