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Mycenaean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live and work on another persons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Wrote the Iliad and the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that entered greece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Square room with fireplace in the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wars between groups or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City in Minor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Network of paths through which its difficult to find the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Island in Medterranean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largest cities in Crete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Body of human, head of bull; kept in labyrinth by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wife of Mycenaean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places to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Soon turned into Minor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form of bull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 animal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Young Greek prince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Mycenaean</dc:title>
  <dcterms:created xsi:type="dcterms:W3CDTF">2021-10-11T13:01:30Z</dcterms:created>
  <dcterms:modified xsi:type="dcterms:W3CDTF">2021-10-11T13:01:30Z</dcterms:modified>
</cp:coreProperties>
</file>