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Myers English 10 vocabulary - vic two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filled with or attended with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name that is used to identify the members of a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jewish hasidim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state of extreme poverty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a state of danger which involves risk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my family is settling from our old place to another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guy in my class got into some trouble and he was not aloud to come back to the school for 180 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long do numbers go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day I passed a orphaned on the street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performance of the musical composition was amazing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man you where quick to notice that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religion based on communion with an ultimate reality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jewish place of worship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my grandparents spoil 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my friend suggested a covert way to go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Myers English 10 vocabulary - vic two</dc:title>
  <dcterms:created xsi:type="dcterms:W3CDTF">2021-10-11T13:02:36Z</dcterms:created>
  <dcterms:modified xsi:type="dcterms:W3CDTF">2021-10-11T13:02:36Z</dcterms:modified>
</cp:coreProperties>
</file>