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Myrtle Beach Martial Arts Summer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Zach    </w:t>
      </w:r>
      <w:r>
        <w:t xml:space="preserve">   Angela    </w:t>
      </w:r>
      <w:r>
        <w:t xml:space="preserve">   Jim    </w:t>
      </w:r>
      <w:r>
        <w:t xml:space="preserve">   Sandie    </w:t>
      </w:r>
      <w:r>
        <w:t xml:space="preserve">   Caleb    </w:t>
      </w:r>
      <w:r>
        <w:t xml:space="preserve">   Tyler    </w:t>
      </w:r>
      <w:r>
        <w:t xml:space="preserve">   Jon    </w:t>
      </w:r>
      <w:r>
        <w:t xml:space="preserve">   Sydney    </w:t>
      </w:r>
      <w:r>
        <w:t xml:space="preserve">   Parker    </w:t>
      </w:r>
      <w:r>
        <w:t xml:space="preserve">   Jazzy    </w:t>
      </w:r>
      <w:r>
        <w:t xml:space="preserve">   Madi    </w:t>
      </w:r>
      <w:r>
        <w:t xml:space="preserve">   Logan    </w:t>
      </w:r>
      <w:r>
        <w:t xml:space="preserve">   Noah    </w:t>
      </w:r>
      <w:r>
        <w:t xml:space="preserve">   Dominick    </w:t>
      </w:r>
      <w:r>
        <w:t xml:space="preserve">   Gabriel    </w:t>
      </w:r>
      <w:r>
        <w:t xml:space="preserve">   Matthew    </w:t>
      </w:r>
      <w:r>
        <w:t xml:space="preserve">   Anthony    </w:t>
      </w:r>
      <w:r>
        <w:t xml:space="preserve">   Colby    </w:t>
      </w:r>
      <w:r>
        <w:t xml:space="preserve">   Sean    </w:t>
      </w:r>
      <w:r>
        <w:t xml:space="preserve">   Layla    </w:t>
      </w:r>
      <w:r>
        <w:t xml:space="preserve">   Julien    </w:t>
      </w:r>
      <w:r>
        <w:t xml:space="preserve">   McKenzie    </w:t>
      </w:r>
      <w:r>
        <w:t xml:space="preserve">   Wyatt    </w:t>
      </w:r>
      <w:r>
        <w:t xml:space="preserve">   Slade    </w:t>
      </w:r>
      <w:r>
        <w:t xml:space="preserve">   Zaden    </w:t>
      </w:r>
      <w:r>
        <w:t xml:space="preserve">   Austin    </w:t>
      </w:r>
      <w:r>
        <w:t xml:space="preserve">   Morgan    </w:t>
      </w:r>
      <w:r>
        <w:t xml:space="preserve">   Ayden    </w:t>
      </w:r>
      <w:r>
        <w:t xml:space="preserve">   Maddy    </w:t>
      </w:r>
      <w:r>
        <w:t xml:space="preserve">   Blake    </w:t>
      </w:r>
      <w:r>
        <w:t xml:space="preserve">   Kellen    </w:t>
      </w:r>
      <w:r>
        <w:t xml:space="preserve">   Hayden    </w:t>
      </w:r>
      <w:r>
        <w:t xml:space="preserve">   Reed    </w:t>
      </w:r>
      <w:r>
        <w:t xml:space="preserve">   Miles    </w:t>
      </w:r>
      <w:r>
        <w:t xml:space="preserve">   Elijah    </w:t>
      </w:r>
      <w:r>
        <w:t xml:space="preserve">   Madison    </w:t>
      </w:r>
      <w:r>
        <w:t xml:space="preserve">   Derrick    </w:t>
      </w:r>
      <w:r>
        <w:t xml:space="preserve">   Bentley    </w:t>
      </w:r>
      <w:r>
        <w:t xml:space="preserve">   Dylan    </w:t>
      </w:r>
      <w:r>
        <w:t xml:space="preserve">   Nicholas    </w:t>
      </w:r>
      <w:r>
        <w:t xml:space="preserve">   Josh    </w:t>
      </w:r>
      <w:r>
        <w:t xml:space="preserve">   Joey    </w:t>
      </w:r>
      <w:r>
        <w:t xml:space="preserve">   Landon    </w:t>
      </w:r>
      <w:r>
        <w:t xml:space="preserve">   Christian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Myrtle Beach Martial Arts Summer Camp</dc:title>
  <dcterms:created xsi:type="dcterms:W3CDTF">2021-10-11T13:01:59Z</dcterms:created>
  <dcterms:modified xsi:type="dcterms:W3CDTF">2021-10-11T13:01:59Z</dcterms:modified>
</cp:coreProperties>
</file>