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Mysterious Benedict Society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Inconsequential    </w:t>
      </w:r>
      <w:r>
        <w:t xml:space="preserve">   Precarious    </w:t>
      </w:r>
      <w:r>
        <w:t xml:space="preserve">   Frenzy    </w:t>
      </w:r>
      <w:r>
        <w:t xml:space="preserve">   Belittle    </w:t>
      </w:r>
      <w:r>
        <w:t xml:space="preserve">   Intermittently    </w:t>
      </w:r>
      <w:r>
        <w:t xml:space="preserve">   Extravagant    </w:t>
      </w:r>
      <w:r>
        <w:t xml:space="preserve">   Dismantled    </w:t>
      </w:r>
      <w:r>
        <w:t xml:space="preserve">   Eliminate    </w:t>
      </w:r>
      <w:r>
        <w:t xml:space="preserve">   Impeccable    </w:t>
      </w:r>
      <w:r>
        <w:t xml:space="preserve">   Adjourn    </w:t>
      </w:r>
      <w:r>
        <w:t xml:space="preserve">   Distraught    </w:t>
      </w:r>
      <w:r>
        <w:t xml:space="preserve">   Prohibition    </w:t>
      </w:r>
      <w:r>
        <w:t xml:space="preserve">   Meticulous    </w:t>
      </w:r>
      <w:r>
        <w:t xml:space="preserve">   Venomous    </w:t>
      </w:r>
      <w:r>
        <w:t xml:space="preserve">   Predator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Mysterious Benedict Society Word Search </dc:title>
  <dcterms:created xsi:type="dcterms:W3CDTF">2021-10-11T13:01:57Z</dcterms:created>
  <dcterms:modified xsi:type="dcterms:W3CDTF">2021-10-11T13:01:57Z</dcterms:modified>
</cp:coreProperties>
</file>