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Mysterious Pieces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Space    </w:t>
      </w:r>
      <w:r>
        <w:t xml:space="preserve">   Gossip    </w:t>
      </w:r>
      <w:r>
        <w:t xml:space="preserve">   Truth    </w:t>
      </w:r>
      <w:r>
        <w:t xml:space="preserve">   Hokepe Woods    </w:t>
      </w:r>
      <w:r>
        <w:t xml:space="preserve">   Perfection    </w:t>
      </w:r>
      <w:r>
        <w:t xml:space="preserve">   Deer    </w:t>
      </w:r>
      <w:r>
        <w:t xml:space="preserve">   Paper    </w:t>
      </w:r>
      <w:r>
        <w:t xml:space="preserve">   Neighborhood    </w:t>
      </w:r>
      <w:r>
        <w:t xml:space="preserve">   Suspicious    </w:t>
      </w:r>
      <w:r>
        <w:t xml:space="preserve">   Murder    </w:t>
      </w:r>
      <w:r>
        <w:t xml:space="preserve">   Liar    </w:t>
      </w:r>
      <w:r>
        <w:t xml:space="preserve">   Animals    </w:t>
      </w:r>
      <w:r>
        <w:t xml:space="preserve">   Friendship    </w:t>
      </w:r>
      <w:r>
        <w:t xml:space="preserve">   Mysterious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Mysterious Pieces</dc:title>
  <dcterms:created xsi:type="dcterms:W3CDTF">2021-10-11T13:03:26Z</dcterms:created>
  <dcterms:modified xsi:type="dcterms:W3CDTF">2021-10-11T13:03:26Z</dcterms:modified>
</cp:coreProperties>
</file>