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Mystery</w:t>
      </w:r>
    </w:p>
    <w:p>
      <w:pPr>
        <w:pStyle w:val="Questions"/>
      </w:pPr>
      <w:r>
        <w:t xml:space="preserve">1. GNMIEA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CFINTIO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ECDEENIV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ECETTDVIE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PRELOBM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EZUPLZ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ILEDDR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EPRDPAASI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YETMSRY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SPSCUEST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CEIRM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EUCL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VEIOSIAGTINNT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TFERGIPRINN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LABII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ERECST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enigma    </w:t>
      </w:r>
      <w:r>
        <w:t xml:space="preserve">   Fiction    </w:t>
      </w:r>
      <w:r>
        <w:t xml:space="preserve">   evidence    </w:t>
      </w:r>
      <w:r>
        <w:t xml:space="preserve">   Detective    </w:t>
      </w:r>
      <w:r>
        <w:t xml:space="preserve">   problem    </w:t>
      </w:r>
      <w:r>
        <w:t xml:space="preserve">   puzzle    </w:t>
      </w:r>
      <w:r>
        <w:t xml:space="preserve">   riddle    </w:t>
      </w:r>
      <w:r>
        <w:t xml:space="preserve">   disappear     </w:t>
      </w:r>
      <w:r>
        <w:t xml:space="preserve">   Mystery    </w:t>
      </w:r>
      <w:r>
        <w:t xml:space="preserve">   Suspects    </w:t>
      </w:r>
      <w:r>
        <w:t xml:space="preserve">   Crime    </w:t>
      </w:r>
      <w:r>
        <w:t xml:space="preserve">   Clue    </w:t>
      </w:r>
      <w:r>
        <w:t xml:space="preserve">   Investigation    </w:t>
      </w:r>
      <w:r>
        <w:t xml:space="preserve">   fingerprint    </w:t>
      </w:r>
      <w:r>
        <w:t xml:space="preserve">   alibi    </w:t>
      </w:r>
      <w:r>
        <w:t xml:space="preserve">   secret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</dc:title>
  <dcterms:created xsi:type="dcterms:W3CDTF">2021-10-11T13:03:29Z</dcterms:created>
  <dcterms:modified xsi:type="dcterms:W3CDTF">2021-10-11T13:03:29Z</dcterms:modified>
</cp:coreProperties>
</file>