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Mystery Box - Can You Figure It Out?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Art of cloth    </w:t>
      </w:r>
      <w:r>
        <w:t xml:space="preserve">   Breezewood    </w:t>
      </w:r>
      <w:r>
        <w:t xml:space="preserve">   Burntwood    </w:t>
      </w:r>
      <w:r>
        <w:t xml:space="preserve">   Candle    </w:t>
      </w:r>
      <w:r>
        <w:t xml:space="preserve">   Coach    </w:t>
      </w:r>
      <w:r>
        <w:t xml:space="preserve">   Cologne    </w:t>
      </w:r>
      <w:r>
        <w:t xml:space="preserve">   Decor    </w:t>
      </w:r>
      <w:r>
        <w:t xml:space="preserve">   Fahrenheit    </w:t>
      </w:r>
      <w:r>
        <w:t xml:space="preserve">   Football    </w:t>
      </w:r>
      <w:r>
        <w:t xml:space="preserve">   Gamekeepers    </w:t>
      </w:r>
      <w:r>
        <w:t xml:space="preserve">   Gift cards    </w:t>
      </w:r>
      <w:r>
        <w:t xml:space="preserve">   Golf    </w:t>
      </w:r>
      <w:r>
        <w:t xml:space="preserve">   Good eats    </w:t>
      </w:r>
      <w:r>
        <w:t xml:space="preserve">   Gutter cleaning    </w:t>
      </w:r>
      <w:r>
        <w:t xml:space="preserve">   Highway Garage    </w:t>
      </w:r>
      <w:r>
        <w:t xml:space="preserve">   Liberty    </w:t>
      </w:r>
      <w:r>
        <w:t xml:space="preserve">   Lily Blooms    </w:t>
      </w:r>
      <w:r>
        <w:t xml:space="preserve">   Massage    </w:t>
      </w:r>
      <w:r>
        <w:t xml:space="preserve">   Notepad    </w:t>
      </w:r>
      <w:r>
        <w:t xml:space="preserve">   Oil change    </w:t>
      </w:r>
      <w:r>
        <w:t xml:space="preserve">   Overnight stay    </w:t>
      </w:r>
      <w:r>
        <w:t xml:space="preserve">   Party bus    </w:t>
      </w:r>
      <w:r>
        <w:t xml:space="preserve">   Pizza    </w:t>
      </w:r>
      <w:r>
        <w:t xml:space="preserve">   Stamps    </w:t>
      </w:r>
      <w:r>
        <w:t xml:space="preserve">   Take a chance    </w:t>
      </w:r>
      <w:r>
        <w:t xml:space="preserve">   Tote bag    </w:t>
      </w:r>
      <w:r>
        <w:t xml:space="preserve">   Wallet    </w:t>
      </w:r>
      <w:r>
        <w:t xml:space="preserve">  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Box - Can You Figure It Out?</dc:title>
  <dcterms:created xsi:type="dcterms:W3CDTF">2021-10-11T13:01:42Z</dcterms:created>
  <dcterms:modified xsi:type="dcterms:W3CDTF">2021-10-11T13:01:42Z</dcterms:modified>
</cp:coreProperties>
</file>