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everyone has that are all 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machine used to harm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arrest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works at a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suspected of committing a crime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see objects not big enough for the human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link a suspect to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plays a role in solving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Someone/Something affected by someones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may prove why something occured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Crossword</dc:title>
  <dcterms:created xsi:type="dcterms:W3CDTF">2021-10-11T13:01:56Z</dcterms:created>
  <dcterms:modified xsi:type="dcterms:W3CDTF">2021-10-11T13:01:56Z</dcterms:modified>
</cp:coreProperties>
</file>