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Mystery Genre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Medium"/>
      </w:pPr>
      <w:r>
        <w:t xml:space="preserve">   Watson    </w:t>
      </w:r>
      <w:r>
        <w:t xml:space="preserve">   ArthurConanDoyle    </w:t>
      </w:r>
      <w:r>
        <w:t xml:space="preserve">   SherlockHolmes    </w:t>
      </w:r>
      <w:r>
        <w:t xml:space="preserve">   clues    </w:t>
      </w:r>
      <w:r>
        <w:t xml:space="preserve">   secrets    </w:t>
      </w:r>
      <w:r>
        <w:t xml:space="preserve">   escape    </w:t>
      </w:r>
      <w:r>
        <w:t xml:space="preserve">   detective    </w:t>
      </w:r>
      <w:r>
        <w:t xml:space="preserve">   accuse    </w:t>
      </w:r>
      <w:r>
        <w:t xml:space="preserve">   evidence    </w:t>
      </w:r>
      <w:r>
        <w:t xml:space="preserve">   police    </w:t>
      </w:r>
      <w:r>
        <w:t xml:space="preserve">   motive    </w:t>
      </w:r>
      <w:r>
        <w:t xml:space="preserve">   fingerprints    </w:t>
      </w:r>
      <w:r>
        <w:t xml:space="preserve">   sleuth    </w:t>
      </w:r>
      <w:r>
        <w:t xml:space="preserve">   plot    </w:t>
      </w:r>
      <w:r>
        <w:t xml:space="preserve">   disguise    </w:t>
      </w:r>
      <w:r>
        <w:t xml:space="preserve">   alibi    </w:t>
      </w:r>
      <w:r>
        <w:t xml:space="preserve">   eyewitness    </w:t>
      </w:r>
      <w:r>
        <w:t xml:space="preserve">   lies    </w:t>
      </w:r>
      <w:r>
        <w:t xml:space="preserve">   crime    </w:t>
      </w:r>
      <w:r>
        <w:t xml:space="preserve">   footprints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Mystery Genre Wordsearch</dc:title>
  <dcterms:created xsi:type="dcterms:W3CDTF">2021-10-11T13:03:11Z</dcterms:created>
  <dcterms:modified xsi:type="dcterms:W3CDTF">2021-10-11T13:03:11Z</dcterms:modified>
</cp:coreProperties>
</file>