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Mystery Mice Bites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Bat    </w:t>
      </w:r>
      <w:r>
        <w:t xml:space="preserve">   Human    </w:t>
      </w:r>
      <w:r>
        <w:t xml:space="preserve">   Victoria    </w:t>
      </w:r>
      <w:r>
        <w:t xml:space="preserve">   Ian    </w:t>
      </w:r>
      <w:r>
        <w:t xml:space="preserve">   Palace    </w:t>
      </w:r>
      <w:r>
        <w:t xml:space="preserve">   Castle    </w:t>
      </w:r>
      <w:r>
        <w:t xml:space="preserve">   Fitzherbert    </w:t>
      </w:r>
      <w:r>
        <w:t xml:space="preserve">   Trevor    </w:t>
      </w:r>
      <w:r>
        <w:t xml:space="preserve">   Queen    </w:t>
      </w:r>
      <w:r>
        <w:t xml:space="preserve">   Peg    </w:t>
      </w:r>
      <w:r>
        <w:t xml:space="preserve">   Ludovic    </w:t>
      </w:r>
      <w:r>
        <w:t xml:space="preserve">   Marigold    </w:t>
      </w:r>
      <w:r>
        <w:t xml:space="preserve">   Mouse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Mice Bites</dc:title>
  <dcterms:created xsi:type="dcterms:W3CDTF">2021-10-11T13:02:29Z</dcterms:created>
  <dcterms:modified xsi:type="dcterms:W3CDTF">2021-10-11T13:02:29Z</dcterms:modified>
</cp:coreProperties>
</file>