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Mystery Puzzle</w:t>
      </w:r>
    </w:p>
    <w:p>
      <w:pPr>
        <w:pStyle w:val="Questions"/>
      </w:pPr>
      <w:r>
        <w:t xml:space="preserve">1. IREFSHF NOBRSNO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WTCIH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AVELM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ADENPH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PECYER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SOYBOC SACNK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HOSGT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ERFD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FSOSRPORE RCEIEPLS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10. YHSGGA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NLGOBI GNIK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SORETMN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BYOOSC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IMREPAV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TIMOPSRE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SETRMYY HAINECM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HCLO SESN RENSTOM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BOFOITG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Puzzle</dc:title>
  <dcterms:created xsi:type="dcterms:W3CDTF">2021-10-11T13:03:26Z</dcterms:created>
  <dcterms:modified xsi:type="dcterms:W3CDTF">2021-10-11T13:03:26Z</dcterms:modified>
</cp:coreProperties>
</file>