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Mystery Unit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false clue that throws the investigator off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is believed to have possibly committed the crime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excuse that a suspect uses to show that he or she was somewhere other than at the scene of the crime when the crime was committed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is harmed or suffers some loss because of the crime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fact or object that helps to solve mysteries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guess or feeling that is not based on facts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helps to prove who committed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discovery that helps solve a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 that is secret or unknown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saw the crime being committed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detectives</w:t>
            </w:r>
          </w:p>
        </w:tc>
      </w:tr>
    </w:tbl>
    <w:p>
      <w:pPr>
        <w:pStyle w:val="WordBankMedium"/>
      </w:pPr>
      <w:r>
        <w:t xml:space="preserve">   Alibi    </w:t>
      </w:r>
      <w:r>
        <w:t xml:space="preserve">   Clue    </w:t>
      </w:r>
      <w:r>
        <w:t xml:space="preserve">   Evidence     </w:t>
      </w:r>
      <w:r>
        <w:t xml:space="preserve">   Mystery     </w:t>
      </w:r>
      <w:r>
        <w:t xml:space="preserve">   Sleuth    </w:t>
      </w:r>
      <w:r>
        <w:t xml:space="preserve">   Suspect     </w:t>
      </w:r>
      <w:r>
        <w:t xml:space="preserve">   Victim     </w:t>
      </w:r>
      <w:r>
        <w:t xml:space="preserve">   Witness    </w:t>
      </w:r>
      <w:r>
        <w:t xml:space="preserve">   Breakthrough     </w:t>
      </w:r>
      <w:r>
        <w:t xml:space="preserve">   Humch    </w:t>
      </w:r>
      <w:r>
        <w:t xml:space="preserve">   Red herring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Unit Vocabulary</dc:title>
  <dcterms:created xsi:type="dcterms:W3CDTF">2021-10-11T13:02:41Z</dcterms:created>
  <dcterms:modified xsi:type="dcterms:W3CDTF">2021-10-11T13:02:41Z</dcterms:modified>
</cp:coreProperties>
</file>