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Mystery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criminal tried to distract the police with a _________ , but they didn't fall for 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Everyone in the house when the burglary happened has to be considered a 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very serious _________ has been committed.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Before anyone could enter the crime scene, the police searched for every possible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Nancy Drew is a famous fictional _________ , just like the Hardy Boys and Sherlock Holmes.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Other Side of Dark, written by Joan Lowery Nixon, contains a _________ 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It is important to think about who might have a _________ for committing a crime.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After they gathered the _________ from the crime scene, the police took it all to the station.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Police may have a _________ about who committed a crime, but they have to find evidence in order to prove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the police found the fingerprints, it was a real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detectives were able to _________ that the homeowners faked the burglary.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_________ entered the room and began to ask us questions.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Because Steve was a _________  to the accident, he stayed until the police arrived so he could file a report.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Mary was at work when the crime was committed, so it seems she has a solid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_________ reported the crime as soon as it happened.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kids gathered to _________ their April Fool's Day joke.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Mystery Vocabulary</dc:title>
  <dcterms:created xsi:type="dcterms:W3CDTF">2021-10-11T13:02:31Z</dcterms:created>
  <dcterms:modified xsi:type="dcterms:W3CDTF">2021-10-11T13:02:31Z</dcterms:modified>
</cp:coreProperties>
</file>