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Mystery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someone who saw the crime being committed and can provide some information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someone who is harmed or suffers some loss because of the crime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person who investigates mysteries and gathers information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something that helps prove who committed the crime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person who is believed to have possibly committed the crime 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false lead that throws the investigator off track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another name for a detective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excuse that a suspect uses to show that he or she was somewhere other than at the scene of the crime when the crime was committed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reason for doing something, especially one that is hidden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something that is secret and unknown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fact or object that helps to solve mysteries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act that is against the law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Mystery Vocabulary</dc:title>
  <dcterms:created xsi:type="dcterms:W3CDTF">2021-10-11T13:02:34Z</dcterms:created>
  <dcterms:modified xsi:type="dcterms:W3CDTF">2021-10-11T13:02:34Z</dcterms:modified>
</cp:coreProperties>
</file>