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Mystery at The Army-Navy Game  THE RIVALRY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Stevie    </w:t>
      </w:r>
      <w:r>
        <w:t xml:space="preserve">   Susan    </w:t>
      </w:r>
      <w:r>
        <w:t xml:space="preserve">   Army    </w:t>
      </w:r>
      <w:r>
        <w:t xml:space="preserve">   game    </w:t>
      </w:r>
      <w:r>
        <w:t xml:space="preserve">   overtime    </w:t>
      </w:r>
      <w:r>
        <w:t xml:space="preserve">   NFL    </w:t>
      </w:r>
      <w:r>
        <w:t xml:space="preserve">   cameramen    </w:t>
      </w:r>
      <w:r>
        <w:t xml:space="preserve">   half time    </w:t>
      </w:r>
      <w:r>
        <w:t xml:space="preserve">   inquiries    </w:t>
      </w:r>
      <w:r>
        <w:t xml:space="preserve">   questions    </w:t>
      </w:r>
      <w:r>
        <w:t xml:space="preserve">   clues    </w:t>
      </w:r>
      <w:r>
        <w:t xml:space="preserve">   solving    </w:t>
      </w:r>
      <w:r>
        <w:t xml:space="preserve">   thinking    </w:t>
      </w:r>
      <w:r>
        <w:t xml:space="preserve">   quarter    </w:t>
      </w:r>
      <w:r>
        <w:t xml:space="preserve">   security guards    </w:t>
      </w:r>
      <w:r>
        <w:t xml:space="preserve">   Washington DC    </w:t>
      </w:r>
      <w:r>
        <w:t xml:space="preserve">   high school    </w:t>
      </w:r>
      <w:r>
        <w:t xml:space="preserve">   math classes    </w:t>
      </w:r>
      <w:r>
        <w:t xml:space="preserve">   problem    </w:t>
      </w:r>
      <w:r>
        <w:t xml:space="preserve">   coach    </w:t>
      </w:r>
      <w:r>
        <w:t xml:space="preserve">   reporter    </w:t>
      </w:r>
      <w:r>
        <w:t xml:space="preserve">   Northern game    </w:t>
      </w:r>
      <w:r>
        <w:t xml:space="preserve">   Navy    </w:t>
      </w:r>
      <w:r>
        <w:t xml:space="preserve">   president    </w:t>
      </w:r>
      <w:r>
        <w:t xml:space="preserve">   play    </w:t>
      </w:r>
      <w:r>
        <w:t xml:space="preserve">   email    </w:t>
      </w:r>
      <w:r>
        <w:t xml:space="preserve">   writers    </w:t>
      </w:r>
      <w:r>
        <w:t xml:space="preserve">   football    </w:t>
      </w:r>
      <w:r>
        <w:t xml:space="preserve">   champal    </w:t>
      </w:r>
      <w:r>
        <w:t xml:space="preserve">   mystery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Mystery at The Army-Navy Game  THE RIVALRY</dc:title>
  <dcterms:created xsi:type="dcterms:W3CDTF">2021-10-11T13:01:39Z</dcterms:created>
  <dcterms:modified xsi:type="dcterms:W3CDTF">2021-10-11T13:01:39Z</dcterms:modified>
</cp:coreProperties>
</file>