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Mystery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harmed as a result of a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this is a sleuth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Clues or pieces of _________ can help in solving a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 are the people who might have committed the crime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Criminals commit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________ is the reason a criminal commits a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 have seen the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 is where something takes place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claim that suggests that a suspect didn't commit the crime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piece of information or evidence is called a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crossword</dc:title>
  <dcterms:created xsi:type="dcterms:W3CDTF">2021-10-11T13:02:00Z</dcterms:created>
  <dcterms:modified xsi:type="dcterms:W3CDTF">2021-10-11T13:02:00Z</dcterms:modified>
</cp:coreProperties>
</file>