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Mystery word search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Claro    </w:t>
      </w:r>
      <w:r>
        <w:t xml:space="preserve">   Brillante    </w:t>
      </w:r>
      <w:r>
        <w:t xml:space="preserve">   Oscuro    </w:t>
      </w:r>
      <w:r>
        <w:t xml:space="preserve">   La comunidad humana    </w:t>
      </w:r>
      <w:r>
        <w:t xml:space="preserve">   La naturaleza muerta    </w:t>
      </w:r>
      <w:r>
        <w:t xml:space="preserve">   El paisaje    </w:t>
      </w:r>
      <w:r>
        <w:t xml:space="preserve">   El auto retrato    </w:t>
      </w:r>
      <w:r>
        <w:t xml:space="preserve">   El retrato    </w:t>
      </w:r>
      <w:r>
        <w:t xml:space="preserve">   lienzos    </w:t>
      </w:r>
      <w:r>
        <w:t xml:space="preserve">   pinceles    </w:t>
      </w:r>
      <w:r>
        <w:t xml:space="preserve">   óleo    </w:t>
      </w:r>
      <w:r>
        <w:t xml:space="preserve">   acuarela    </w:t>
      </w:r>
      <w:r>
        <w:t xml:space="preserve">   un cuadro    </w:t>
      </w:r>
      <w:r>
        <w:t xml:space="preserve">   una obra de arte    </w:t>
      </w:r>
      <w:r>
        <w:t xml:space="preserve">   Una pintura    </w:t>
      </w:r>
      <w:r>
        <w:t xml:space="preserve">   Un pintor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Mystery word search puzzle </dc:title>
  <dcterms:created xsi:type="dcterms:W3CDTF">2021-10-10T23:45:15Z</dcterms:created>
  <dcterms:modified xsi:type="dcterms:W3CDTF">2021-10-10T23:45:15Z</dcterms:modified>
</cp:coreProperties>
</file>