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Myth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goddess of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Aphrodite's roman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hestia's roman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the item Jason had to retrieve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son of Aphroditie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Goddess of crops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apollo's roman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demeter's roman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hades's roman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Ares;s roman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god of wine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zeus's roman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father of Zeus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Goddess of Hearth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god of sea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goddess of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wife to Zeus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hermes's roman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hera's roman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goddess of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Goddess of hunting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the gods lived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god of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Poseidon's roman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god of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dionysus's roman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god of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GOD OF GODS!!!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god of underworld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God of wine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Myth crossword puzzle</dc:title>
  <dcterms:created xsi:type="dcterms:W3CDTF">2021-10-11T13:03:00Z</dcterms:created>
  <dcterms:modified xsi:type="dcterms:W3CDTF">2021-10-11T13:03:00Z</dcterms:modified>
</cp:coreProperties>
</file>