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Mythological gods (Greek)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goddess of the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earth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king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god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of the king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nine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god of fire and craftsmen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queen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godess of violent sea storms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lord of the 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god of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god of theives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 of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husband of the earth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goddess of the hearth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goddess of wisdom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Mythological gods (Greek)</dc:title>
  <dcterms:created xsi:type="dcterms:W3CDTF">2021-10-11T13:02:19Z</dcterms:created>
  <dcterms:modified xsi:type="dcterms:W3CDTF">2021-10-11T13:02:19Z</dcterms:modified>
</cp:coreProperties>
</file>