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Mythology facts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has super human strength?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Hermes invented what musical instruent?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is the goddess of love and beauty?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the messenger of the gods?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is the king of the gods?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is the goddess of wisdom?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are half-human and half-gods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opened a box that had all the evil of the world?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is the queen of gods and the protector of women?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was the god of war?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are you called when you have self love at the view of yourself?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the god of wisdom?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goddess of home and family?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Poseidon often hold?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god of weaknesses?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did the greeks use to defeat the trojan people?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is the king of the underworld?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turns the person that looks in their eyes into stone?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can turn anything into gold?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Hermes steal from Apollo?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rulled the sea and is both the god of earthquakes and horses?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is one eyed?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Mythology facts</dc:title>
  <dcterms:created xsi:type="dcterms:W3CDTF">2021-10-11T13:02:27Z</dcterms:created>
  <dcterms:modified xsi:type="dcterms:W3CDTF">2021-10-11T13:02:27Z</dcterms:modified>
</cp:coreProperties>
</file>