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Myths and Legends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</w:tr>
    </w:tbl>
    <w:p>
      <w:pPr>
        <w:pStyle w:val="WordBankMedium"/>
      </w:pPr>
      <w:r>
        <w:t xml:space="preserve">   gorgon    </w:t>
      </w:r>
      <w:r>
        <w:t xml:space="preserve">   chimera    </w:t>
      </w:r>
      <w:r>
        <w:t xml:space="preserve">   oracle    </w:t>
      </w:r>
      <w:r>
        <w:t xml:space="preserve">   seer    </w:t>
      </w:r>
      <w:r>
        <w:t xml:space="preserve">   harpy    </w:t>
      </w:r>
      <w:r>
        <w:t xml:space="preserve">   underworld    </w:t>
      </w:r>
      <w:r>
        <w:t xml:space="preserve">   giant    </w:t>
      </w:r>
      <w:r>
        <w:t xml:space="preserve">   monster    </w:t>
      </w:r>
      <w:r>
        <w:t xml:space="preserve">   god    </w:t>
      </w:r>
      <w:r>
        <w:t xml:space="preserve">   heroine    </w:t>
      </w:r>
      <w:r>
        <w:t xml:space="preserve">   hero    </w:t>
      </w:r>
      <w:r>
        <w:t xml:space="preserve">   Hera    </w:t>
      </w:r>
      <w:r>
        <w:t xml:space="preserve">   Zeus    </w:t>
      </w:r>
      <w:r>
        <w:t xml:space="preserve">   hydra    </w:t>
      </w:r>
      <w:r>
        <w:t xml:space="preserve">   unicorn    </w:t>
      </w:r>
      <w:r>
        <w:t xml:space="preserve">   minotaur    </w:t>
      </w:r>
      <w:r>
        <w:t xml:space="preserve">   Medusa    </w:t>
      </w:r>
      <w:r>
        <w:t xml:space="preserve">   Hercules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Myths and Legends</dc:title>
  <dcterms:created xsi:type="dcterms:W3CDTF">2021-10-11T13:03:04Z</dcterms:created>
  <dcterms:modified xsi:type="dcterms:W3CDTF">2021-10-11T13:03:04Z</dcterms:modified>
</cp:coreProperties>
</file>