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N113 Perfusion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Common side effect of persons on ACE inhibitors?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Hypertension and _______ are comorbidities.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Name a beta blocker is used in treatment of hypertension?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"D" in the DASH stand for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a dilation formed at weak point in the wall of the artery?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disease process in which the systolic blood pressure is above 140 mm Hg and diastolic is above 90 mm Hg?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initial classification of medication used in treatment of hypertension?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hypertension diagnoses confirmed,  first treatment for management? two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effect does a beta blocker medication have on the heart?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classification of drugs are initially used with young Caucasians? two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causes conary artery disease?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Identify a diagnositc test for diagnosis of hypertension?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a clinical manifestation felt with arterial peripheral vascular disease?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assessing for peripheral insufficiency, the nurse checks the 6 P's? name this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effect will PIH have on the fetus? Growth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Aother name for chest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Secondary childhood hypertension is caused by ____________ conditions.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Anticoagulant used for treatment of deep vein thrombosis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N113 Perfusion</dc:title>
  <dcterms:created xsi:type="dcterms:W3CDTF">2021-10-11T13:03:42Z</dcterms:created>
  <dcterms:modified xsi:type="dcterms:W3CDTF">2021-10-11T13:03:42Z</dcterms:modified>
</cp:coreProperties>
</file>