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N1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Charley    </w:t>
      </w:r>
      <w:r>
        <w:t xml:space="preserve">   Jake    </w:t>
      </w:r>
      <w:r>
        <w:t xml:space="preserve">   Kai    </w:t>
      </w:r>
      <w:r>
        <w:t xml:space="preserve">   Ellie-Mai    </w:t>
      </w:r>
      <w:r>
        <w:t xml:space="preserve">   Aaliyah    </w:t>
      </w:r>
      <w:r>
        <w:t xml:space="preserve">   Brooklyn    </w:t>
      </w:r>
      <w:r>
        <w:t xml:space="preserve">   Ella    </w:t>
      </w:r>
      <w:r>
        <w:t xml:space="preserve">   Jessica    </w:t>
      </w:r>
      <w:r>
        <w:t xml:space="preserve">   Lio    </w:t>
      </w:r>
      <w:r>
        <w:t xml:space="preserve">   Morgan    </w:t>
      </w:r>
      <w:r>
        <w:t xml:space="preserve">   Harrison    </w:t>
      </w:r>
      <w:r>
        <w:t xml:space="preserve">   Taylor    </w:t>
      </w:r>
      <w:r>
        <w:t xml:space="preserve">   Natasha    </w:t>
      </w:r>
      <w:r>
        <w:t xml:space="preserve">   Chloe    </w:t>
      </w:r>
      <w:r>
        <w:t xml:space="preserve">   Max    </w:t>
      </w:r>
      <w:r>
        <w:t xml:space="preserve">   Anthony    </w:t>
      </w:r>
      <w:r>
        <w:t xml:space="preserve">   Tega    </w:t>
      </w:r>
      <w:r>
        <w:t xml:space="preserve">   Casey    </w:t>
      </w:r>
      <w:r>
        <w:t xml:space="preserve">   Lucy    </w:t>
      </w:r>
      <w:r>
        <w:t xml:space="preserve">   Musa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N1 Word Search</dc:title>
  <dcterms:created xsi:type="dcterms:W3CDTF">2021-10-11T13:03:49Z</dcterms:created>
  <dcterms:modified xsi:type="dcterms:W3CDTF">2021-10-11T13:03:49Z</dcterms:modified>
</cp:coreProperties>
</file>