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NAC DST FOUNDER'S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EDITH MOTTE YOUNG    </w:t>
      </w:r>
      <w:r>
        <w:t xml:space="preserve">   MADREE PENN WHITE    </w:t>
      </w:r>
      <w:r>
        <w:t xml:space="preserve">   WERTIE BLACKWELL WEAVER    </w:t>
      </w:r>
      <w:r>
        <w:t xml:space="preserve">   ETHEL CARR WATSON    </w:t>
      </w:r>
      <w:r>
        <w:t xml:space="preserve">   FLORENCE LETCHER TOMS    </w:t>
      </w:r>
      <w:r>
        <w:t xml:space="preserve">   ELIZA PEARL SHIPPIN    </w:t>
      </w:r>
      <w:r>
        <w:t xml:space="preserve">   MAMIE REDDY ROSE    </w:t>
      </w:r>
      <w:r>
        <w:t xml:space="preserve">   NAOMI SEWELL RICHARDSON    </w:t>
      </w:r>
      <w:r>
        <w:t xml:space="preserve">   VASHTI TURLEY MURPHY    </w:t>
      </w:r>
      <w:r>
        <w:t xml:space="preserve">   PAULINE OBERDORFER MINOR    </w:t>
      </w:r>
      <w:r>
        <w:t xml:space="preserve">   JIMMIE BUGG MIDDLETON    </w:t>
      </w:r>
      <w:r>
        <w:t xml:space="preserve">   OLIVE C JONES    </w:t>
      </w:r>
      <w:r>
        <w:t xml:space="preserve">   MYRA DAVIS HEMMINGS    </w:t>
      </w:r>
      <w:r>
        <w:t xml:space="preserve">   FREDERICA CHASE DODD    </w:t>
      </w:r>
      <w:r>
        <w:t xml:space="preserve">   JESSIE MCGUIRE DENT    </w:t>
      </w:r>
      <w:r>
        <w:t xml:space="preserve">   EDNA BROWN COLEMAN    </w:t>
      </w:r>
      <w:r>
        <w:t xml:space="preserve">   ZEPHYR CHISOM CARTER    </w:t>
      </w:r>
      <w:r>
        <w:t xml:space="preserve">   BERTHA PITTS CAMPBELL    </w:t>
      </w:r>
      <w:r>
        <w:t xml:space="preserve">   ETHEL CUFF BLACK    </w:t>
      </w:r>
      <w:r>
        <w:t xml:space="preserve">   WINONA CARGILE ALEXANDER    </w:t>
      </w:r>
      <w:r>
        <w:t xml:space="preserve">   MARGUERITE YOUNG ALEXANDER    </w:t>
      </w:r>
      <w:r>
        <w:t xml:space="preserve">   OSCEOLA MACARTHY ADAMS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 DST FOUNDER'S DAY</dc:title>
  <dcterms:created xsi:type="dcterms:W3CDTF">2021-10-11T13:04:51Z</dcterms:created>
  <dcterms:modified xsi:type="dcterms:W3CDTF">2021-10-11T13:04:51Z</dcterms:modified>
</cp:coreProperties>
</file>