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NAFTA VS. GATT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Importation    </w:t>
      </w:r>
      <w:r>
        <w:t xml:space="preserve">   Exportation    </w:t>
      </w:r>
      <w:r>
        <w:t xml:space="preserve">   Taxes    </w:t>
      </w:r>
      <w:r>
        <w:t xml:space="preserve">   GDP    </w:t>
      </w:r>
      <w:r>
        <w:t xml:space="preserve">   Industries    </w:t>
      </w:r>
      <w:r>
        <w:t xml:space="preserve">   Income    </w:t>
      </w:r>
      <w:r>
        <w:t xml:space="preserve">   Outcome    </w:t>
      </w:r>
      <w:r>
        <w:t xml:space="preserve">   Blocs    </w:t>
      </w:r>
      <w:r>
        <w:t xml:space="preserve">   Association    </w:t>
      </w:r>
      <w:r>
        <w:t xml:space="preserve">   National    </w:t>
      </w:r>
      <w:r>
        <w:t xml:space="preserve">   Liberalization    </w:t>
      </w:r>
      <w:r>
        <w:t xml:space="preserve">   Rate    </w:t>
      </w:r>
      <w:r>
        <w:t xml:space="preserve">   Debate    </w:t>
      </w:r>
      <w:r>
        <w:t xml:space="preserve">   Money    </w:t>
      </w:r>
      <w:r>
        <w:t xml:space="preserve">   Quotas    </w:t>
      </w:r>
      <w:r>
        <w:t xml:space="preserve">   Barriers    </w:t>
      </w:r>
      <w:r>
        <w:t xml:space="preserve">   Establishment    </w:t>
      </w:r>
      <w:r>
        <w:t xml:space="preserve">   Annual    </w:t>
      </w:r>
      <w:r>
        <w:t xml:space="preserve">   America    </w:t>
      </w:r>
      <w:r>
        <w:t xml:space="preserve">   Mexico    </w:t>
      </w:r>
      <w:r>
        <w:t xml:space="preserve">   Canada    </w:t>
      </w:r>
      <w:r>
        <w:t xml:space="preserve">   Policy    </w:t>
      </w:r>
      <w:r>
        <w:t xml:space="preserve">   Country    </w:t>
      </w:r>
      <w:r>
        <w:t xml:space="preserve">   Bush    </w:t>
      </w:r>
      <w:r>
        <w:t xml:space="preserve">   Agreement    </w:t>
      </w:r>
      <w:r>
        <w:t xml:space="preserve">   Economy    </w:t>
      </w:r>
      <w:r>
        <w:t xml:space="preserve">   Trade    </w:t>
      </w:r>
      <w:r>
        <w:t xml:space="preserve">   General    </w:t>
      </w:r>
      <w:r>
        <w:t xml:space="preserve">   Tariff    </w:t>
      </w:r>
      <w:r>
        <w:t xml:space="preserve">   Treaty    </w:t>
      </w:r>
      <w:r>
        <w:t xml:space="preserve">   GATT    </w:t>
      </w:r>
      <w:r>
        <w:t xml:space="preserve">   NAFTA    </w:t>
      </w:r>
      <w:r>
        <w:t xml:space="preserve">   President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NAFTA VS. GATT WORD SEARCH</dc:title>
  <dcterms:created xsi:type="dcterms:W3CDTF">2021-10-11T13:04:03Z</dcterms:created>
  <dcterms:modified xsi:type="dcterms:W3CDTF">2021-10-11T13:04:03Z</dcterms:modified>
</cp:coreProperties>
</file>