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NAHUM   1 - 3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chariots    </w:t>
      </w:r>
      <w:r>
        <w:t xml:space="preserve">   shields    </w:t>
      </w:r>
      <w:r>
        <w:t xml:space="preserve">   temple    </w:t>
      </w:r>
      <w:r>
        <w:t xml:space="preserve">   idols    </w:t>
      </w:r>
      <w:r>
        <w:t xml:space="preserve">   descendants    </w:t>
      </w:r>
      <w:r>
        <w:t xml:space="preserve">   shackles    </w:t>
      </w:r>
      <w:r>
        <w:t xml:space="preserve">   refuge    </w:t>
      </w:r>
      <w:r>
        <w:t xml:space="preserve">   Lebanon    </w:t>
      </w:r>
      <w:r>
        <w:t xml:space="preserve">   rebukes    </w:t>
      </w:r>
      <w:r>
        <w:t xml:space="preserve">   wrath    </w:t>
      </w:r>
      <w:r>
        <w:t xml:space="preserve">   vengeance    </w:t>
      </w:r>
      <w:r>
        <w:t xml:space="preserve">   Nineveh    </w:t>
      </w:r>
      <w:r>
        <w:t xml:space="preserve">   Assyria    </w:t>
      </w:r>
      <w:r>
        <w:t xml:space="preserve">   locusts    </w:t>
      </w:r>
      <w:r>
        <w:t xml:space="preserve">   fortresses    </w:t>
      </w:r>
      <w:r>
        <w:t xml:space="preserve">   contempt    </w:t>
      </w:r>
      <w:r>
        <w:t xml:space="preserve">   calvary    </w:t>
      </w:r>
      <w:r>
        <w:t xml:space="preserve">   blood    </w:t>
      </w:r>
      <w:r>
        <w:t xml:space="preserve">   messengers    </w:t>
      </w:r>
      <w:r>
        <w:t xml:space="preserve">   lion    </w:t>
      </w:r>
      <w:r>
        <w:t xml:space="preserve">   plunder    </w:t>
      </w:r>
      <w:r>
        <w:t xml:space="preserve">   gates    </w:t>
      </w:r>
      <w:r>
        <w:t xml:space="preserve">   torches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NAHUM   1 - 3</dc:title>
  <dcterms:created xsi:type="dcterms:W3CDTF">2021-10-11T13:03:45Z</dcterms:created>
  <dcterms:modified xsi:type="dcterms:W3CDTF">2021-10-11T13:03:45Z</dcterms:modified>
</cp:coreProperties>
</file>