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NAIDOC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Aboriginal name for the Rainbow Serpent?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Out of the six Aboriginal seasons what is the name for the hot and dry season?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Noongar name for family?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colour is the star in the Torres Strait Islander flag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Noongar name for Kangaroo?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Noongar word for brother?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Noongar work for head?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colour is the circle in the Aboriginal flag?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were the first Australians?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Finish the word Dream....?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long and sharp wooden hunting tool?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NAIDOC 2021</dc:title>
  <dcterms:created xsi:type="dcterms:W3CDTF">2021-10-11T13:05:19Z</dcterms:created>
  <dcterms:modified xsi:type="dcterms:W3CDTF">2021-10-11T13:05:19Z</dcterms:modified>
</cp:coreProperties>
</file>