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NAIL POLISH COLORS!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Black    </w:t>
      </w:r>
      <w:r>
        <w:t xml:space="preserve">   Blue    </w:t>
      </w:r>
      <w:r>
        <w:t xml:space="preserve">   Electric    </w:t>
      </w:r>
      <w:r>
        <w:t xml:space="preserve">   Green    </w:t>
      </w:r>
      <w:r>
        <w:t xml:space="preserve">   Lilac    </w:t>
      </w:r>
      <w:r>
        <w:t xml:space="preserve">   Magenta    </w:t>
      </w:r>
      <w:r>
        <w:t xml:space="preserve">   Orange    </w:t>
      </w:r>
      <w:r>
        <w:t xml:space="preserve">   Pink    </w:t>
      </w:r>
      <w:r>
        <w:t xml:space="preserve">   Purple    </w:t>
      </w:r>
      <w:r>
        <w:t xml:space="preserve">   Red    </w:t>
      </w:r>
      <w:r>
        <w:t xml:space="preserve">   White    </w:t>
      </w:r>
      <w:r>
        <w:t xml:space="preserve">   Yellow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NAIL POLISH COLORS!</dc:title>
  <dcterms:created xsi:type="dcterms:W3CDTF">2021-10-11T13:04:46Z</dcterms:created>
  <dcterms:modified xsi:type="dcterms:W3CDTF">2021-10-11T13:04:46Z</dcterms:modified>
</cp:coreProperties>
</file>