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ABBA FATHER    </w:t>
      </w:r>
      <w:r>
        <w:t xml:space="preserve">   ADONAI    </w:t>
      </w:r>
      <w:r>
        <w:t xml:space="preserve">   ALPHA AND OMEGA    </w:t>
      </w:r>
      <w:r>
        <w:t xml:space="preserve">   ANCIENT OF DAYS    </w:t>
      </w:r>
      <w:r>
        <w:t xml:space="preserve">   ELOHIM    </w:t>
      </w:r>
      <w:r>
        <w:t xml:space="preserve">   EMMANUEL    </w:t>
      </w:r>
      <w:r>
        <w:t xml:space="preserve">   FAITHFUL AND TRUE    </w:t>
      </w:r>
      <w:r>
        <w:t xml:space="preserve">   GOOD SHEPHERD    </w:t>
      </w:r>
      <w:r>
        <w:t xml:space="preserve">   I AM    </w:t>
      </w:r>
      <w:r>
        <w:t xml:space="preserve">   KING OF KINGS    </w:t>
      </w:r>
      <w:r>
        <w:t xml:space="preserve">   LAMB OF GOD    </w:t>
      </w:r>
      <w:r>
        <w:t xml:space="preserve">   LIGHT OF THE WORLD    </w:t>
      </w:r>
      <w:r>
        <w:t xml:space="preserve">   LIVING WORD    </w:t>
      </w:r>
      <w:r>
        <w:t xml:space="preserve">   MESSIAH    </w:t>
      </w:r>
      <w:r>
        <w:t xml:space="preserve">   PRINCE OF PEACE    </w:t>
      </w:r>
      <w:r>
        <w:t xml:space="preserve">   REDEEMER    </w:t>
      </w:r>
      <w:r>
        <w:t xml:space="preserve">   RESURRECTION AND THE LIFE    </w:t>
      </w:r>
      <w:r>
        <w:t xml:space="preserve">   SAVIOR    </w:t>
      </w:r>
      <w:r>
        <w:t xml:space="preserve">   SON OF GOD    </w:t>
      </w:r>
      <w:r>
        <w:t xml:space="preserve">   TRUE VINE    </w:t>
      </w:r>
      <w:r>
        <w:t xml:space="preserve">   YAHWEH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2021-10-11T13:04:52Z</dcterms:created>
  <dcterms:modified xsi:type="dcterms:W3CDTF">2021-10-11T13:04:52Z</dcterms:modified>
</cp:coreProperties>
</file>